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青藏高原湿地格局变化数据集（1970s，2000s）</w:t>
      </w:r>
    </w:p>
    <w:p>
      <w:r>
        <w:rPr>
          <w:sz w:val="22"/>
        </w:rPr>
        <w:t>英文标题：The dataset of wetland pattern changes on the Tibet Plateau (1970s, 2000s)</w:t>
      </w:r>
    </w:p>
    <w:p>
      <w:r>
        <w:rPr>
          <w:sz w:val="32"/>
        </w:rPr>
        <w:t>1、摘要</w:t>
      </w:r>
    </w:p>
    <w:p>
      <w:pPr>
        <w:ind w:firstLine="432"/>
      </w:pPr>
      <w:r>
        <w:rPr>
          <w:sz w:val="22"/>
        </w:rPr>
        <w:t>据根据科学考察编制的中国沼泽图解译的1970年代的青藏高原湿地格局以及由landsat TM(30m分辨率)卫星影像数据解译的2000年代青藏高原湿地格局。</w:t>
        <w:br/>
        <w:t>70年代中国沼泽图解译，2006-2009年landsat TM影像目视解译：</w:t>
        <w:br/>
        <w:t>a) 全区自然区划的基础上，参考不同自然地理单元和实际调查获得的数据资料，建立不同湿地类型的解译标志。</w:t>
        <w:br/>
        <w:t>b) 根据建立的解译标志，采用人工目视的方法初步提取面积大于10 km2的湿地（不包括永久性、季节性河流和河床）。</w:t>
        <w:br/>
        <w:t>c) 根据解译结果，配合研究区90m分辨率地形图以及研究区范围内湿地斑块调查的实际情况，人工进行斑块修改和补充。</w:t>
        <w:br/>
        <w:t>70年代数据根据长春地理所青藏高原科学考察编制的中国沼泽图解译获得。</w:t>
        <w:br/>
        <w:t>2000年代湿地数据来源于landsat TM(30m分辨率)卫星影像数据。</w:t>
        <w:br/>
        <w:t>数据质量良好。</w:t>
      </w:r>
    </w:p>
    <w:p>
      <w:r>
        <w:rPr>
          <w:sz w:val="32"/>
        </w:rPr>
        <w:t>2、关键词</w:t>
      </w:r>
    </w:p>
    <w:p>
      <w:pPr>
        <w:ind w:left="432"/>
      </w:pPr>
      <w:r>
        <w:rPr>
          <w:sz w:val="22"/>
        </w:rPr>
        <w:t>主题关键词：</w:t>
      </w:r>
      <w:r>
        <w:rPr>
          <w:sz w:val="22"/>
        </w:rPr>
        <w:t>湿地</w:t>
      </w:r>
      <w:r>
        <w:t>,</w:t>
      </w:r>
      <w:r>
        <w:rPr>
          <w:sz w:val="22"/>
        </w:rPr>
        <w:t>地表水</w:t>
        <w:br/>
      </w:r>
      <w:r>
        <w:rPr>
          <w:sz w:val="22"/>
        </w:rPr>
        <w:t>学科关键词：</w:t>
      </w:r>
      <w:r>
        <w:rPr>
          <w:sz w:val="22"/>
        </w:rPr>
        <w:t>陆地表层</w:t>
        <w:br/>
      </w:r>
      <w:r>
        <w:rPr>
          <w:sz w:val="22"/>
        </w:rPr>
        <w:t>地点关键词：</w:t>
      </w:r>
      <w:r>
        <w:rPr>
          <w:sz w:val="22"/>
        </w:rPr>
        <w:t>青藏高原</w:t>
        <w:br/>
      </w:r>
      <w:r>
        <w:rPr>
          <w:sz w:val="22"/>
        </w:rPr>
        <w:t>时间关键词：</w:t>
      </w:r>
      <w:r>
        <w:rPr>
          <w:sz w:val="22"/>
        </w:rPr>
        <w:t>1970-2009</w:t>
      </w:r>
    </w:p>
    <w:p>
      <w:r>
        <w:rPr>
          <w:sz w:val="32"/>
        </w:rPr>
        <w:t>3、数据细节</w:t>
      </w:r>
    </w:p>
    <w:p>
      <w:pPr>
        <w:ind w:left="432"/>
      </w:pPr>
      <w:r>
        <w:rPr>
          <w:sz w:val="22"/>
        </w:rPr>
        <w:t>1.比例尺：None</w:t>
      </w:r>
    </w:p>
    <w:p>
      <w:pPr>
        <w:ind w:left="432"/>
      </w:pPr>
      <w:r>
        <w:rPr>
          <w:sz w:val="22"/>
        </w:rPr>
        <w:t>2.投影：</w:t>
      </w:r>
    </w:p>
    <w:p>
      <w:pPr>
        <w:ind w:left="432"/>
      </w:pPr>
      <w:r>
        <w:rPr>
          <w:sz w:val="22"/>
        </w:rPr>
        <w:t>3.文件大小：5.619MB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w:t>
            </w:r>
          </w:p>
        </w:tc>
        <w:tc>
          <w:tcPr>
            <w:tcW w:type="dxa" w:w="2880"/>
          </w:tcPr>
          <w:p>
            <w:r>
              <w:t>-</w:t>
            </w:r>
          </w:p>
        </w:tc>
      </w:tr>
      <w:tr>
        <w:tc>
          <w:tcPr>
            <w:tcW w:type="dxa" w:w="2880"/>
          </w:tcPr>
          <w:p>
            <w:r>
              <w:t>西：73.0</w:t>
            </w:r>
          </w:p>
        </w:tc>
        <w:tc>
          <w:tcPr>
            <w:tcW w:type="dxa" w:w="2880"/>
          </w:tcPr>
          <w:p>
            <w:r>
              <w:t>-</w:t>
            </w:r>
          </w:p>
        </w:tc>
        <w:tc>
          <w:tcPr>
            <w:tcW w:type="dxa" w:w="2880"/>
          </w:tcPr>
          <w:p>
            <w:r>
              <w:t>东：104.0</w:t>
            </w:r>
          </w:p>
        </w:tc>
      </w:tr>
      <w:tr>
        <w:tc>
          <w:tcPr>
            <w:tcW w:type="dxa" w:w="2880"/>
          </w:tcPr>
          <w:p>
            <w:r>
              <w:t>-</w:t>
            </w:r>
          </w:p>
        </w:tc>
        <w:tc>
          <w:tcPr>
            <w:tcW w:type="dxa" w:w="2880"/>
          </w:tcPr>
          <w:p>
            <w:r>
              <w:t>南：28.0</w:t>
            </w:r>
          </w:p>
        </w:tc>
        <w:tc>
          <w:tcPr>
            <w:tcW w:type="dxa" w:w="2880"/>
          </w:tcPr>
          <w:p>
            <w:r>
              <w:t>-</w:t>
            </w:r>
          </w:p>
        </w:tc>
      </w:tr>
    </w:tbl>
    <w:p>
      <w:r>
        <w:rPr>
          <w:sz w:val="32"/>
        </w:rPr>
        <w:t>5、时间范围</w:t>
      </w:r>
      <w:r>
        <w:rPr>
          <w:sz w:val="22"/>
        </w:rPr>
        <w:t>1970-01-08 00:00:00+00:00</w:t>
      </w:r>
      <w:r>
        <w:rPr>
          <w:sz w:val="22"/>
        </w:rPr>
        <w:t>--</w:t>
      </w:r>
      <w:r>
        <w:rPr>
          <w:sz w:val="22"/>
        </w:rPr>
        <w:t>2010-01-07 00:00:00+00:00</w:t>
      </w:r>
    </w:p>
    <w:p>
      <w:r>
        <w:rPr>
          <w:sz w:val="32"/>
        </w:rPr>
        <w:t>6、引用方式</w:t>
      </w:r>
    </w:p>
    <w:p>
      <w:pPr>
        <w:ind w:left="432"/>
      </w:pPr>
      <w:r>
        <w:rPr>
          <w:sz w:val="22"/>
        </w:rPr>
        <w:t xml:space="preserve">数据的引用: </w:t>
      </w:r>
    </w:p>
    <w:p>
      <w:pPr>
        <w:ind w:left="432" w:firstLine="432"/>
      </w:pPr>
      <w:r>
        <w:t xml:space="preserve">周才平. 青藏高原湿地格局变化数据集（1970s，2000s）DOI:10.11888/Ecology.tpe.51.file, CSTR:18406.11.Ecology.tpe.51.file, </w:t>
      </w:r>
      <w:r>
        <w:t>2018</w:t>
      </w:r>
      <w:r>
        <w:t>.[</w:t>
      </w:r>
      <w:r>
        <w:t xml:space="preserve">ZHOU Caiping. The dataset of wetland pattern changes on the Tibet Plateau (1970s, 2000s)DOI:10.11888/Ecology.tpe.51.file, CSTR:18406.11.Ecology.tpe.51.file, </w:t>
      </w:r>
      <w:r>
        <w:t>2018</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周才平</w:t>
        <w:br/>
      </w:r>
      <w:r>
        <w:rPr>
          <w:sz w:val="22"/>
        </w:rPr>
        <w:t xml:space="preserve">单位: </w:t>
      </w:r>
      <w:r>
        <w:rPr>
          <w:sz w:val="22"/>
        </w:rPr>
        <w:t>中国科学院地理科学与资源研究所</w:t>
        <w:br/>
      </w:r>
      <w:r>
        <w:rPr>
          <w:sz w:val="22"/>
        </w:rPr>
        <w:t xml:space="preserve">电子邮件: </w:t>
      </w:r>
      <w:r>
        <w:rPr>
          <w:sz w:val="22"/>
        </w:rPr>
        <w:t>zhoucp@igsnrr.ac.cn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