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青藏高原地区0.25°×0.25°地表土壤水分数据（SMsmapTE, V1）</w:t>
      </w:r>
    </w:p>
    <w:p>
      <w:r>
        <w:rPr>
          <w:sz w:val="22"/>
        </w:rPr>
        <w:t>英文标题：Land Surface Soil Moisture Dataset of SMAP Time-Expanded Daily 0.25°×0.25° over Qinghai-Tibet Plateau Area (SMsmapTE, V1)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本数据集为基于SMAP时间扩展方法生产的青藏高原地区0.25°×0.25°地表土壤水分产品。即采用随机森林方法，利用被动微波亮温数据及相关辅助数据，实现对SMAP L3级地表土壤水分产品的时间扩展。其中，1980、1985、1990、1995和2000年为逐月产品，使用SMMR，SSM/I和SSMIS 19 GHz V/H及37 GHz V三个通道的亮温数据。2002年6月20日至2018年12月30日为逐日产品，使用AMSR-E和AMSR2 6.925 GHz V/H，10.65 GHz V/H及36.5 GHz V五个通道的亮温数据。</w:t>
        <w:br/>
        <w:t>参与训练随机森林模型的辅助数据包括IGBP地表分类数据，GTOPO30 DEM数据以及经/纬度等信息。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地表土壤水分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1980、1985、1990、1995、2000，2002-06-20 至 2018-12-30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3.文件大小：605.0MB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2002-07-12 16:00:00+00:00</w:t>
      </w:r>
      <w:r>
        <w:rPr>
          <w:sz w:val="22"/>
        </w:rPr>
        <w:t>--</w:t>
      </w:r>
      <w:r>
        <w:rPr>
          <w:sz w:val="22"/>
        </w:rPr>
        <w:t>2019-01-21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柴琳娜, 朱忠礼, 刘绍民. 青藏高原地区0.25°×0.25°地表土壤水分数据（SMsmapTE, V1）DOI:10.11888/Soil.tpdc.270948, CSTR:18406.11.Soil.tpdc.270948, </w:t>
      </w:r>
      <w:r>
        <w:t>2020</w:t>
      </w:r>
      <w:r>
        <w:t>.[</w:t>
      </w:r>
      <w:r>
        <w:t xml:space="preserve">CHAI   Linna, LIU Shaomin, ZHU Zhongli. Land Surface Soil Moisture Dataset of SMAP Time-Expanded Daily 0.25°×0.25° over Qinghai-Tibet Plateau Area (SMsmapTE, V1)DOI:10.11888/Soil.tpdc.270948, CSTR:18406.11.Soil.tpdc.270948,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J., Chai, L., Lu, Z., Liu, S., Qu, Y., Geng, D., &amp; Wang, J. (2019). Evaluation of SMAP, SMOS-IC, FY3B, JAXA, and LPRM soil moisture products over the Qinghai-Tibet Plateau and its surrounding area. Remote Sensing, 11, 792. (https://doi.org/10.3390/rs11070792)</w:t>
        <w:br/>
        <w:br/>
      </w:r>
      <w:r>
        <w:t>Qu, Y.Q., Zhu, Z.L., Chai, L.N., Liu, S.M., Montzka, C., Liu, J., Yang, X.F.,  Lu, Z., Jin, R., Li, X., Guo, Z.X.,  &amp;Zheng, J. (2019). Rebuilding a Microwave Soil Moisture Product Using Random Forest Adopting AMSR-E/AMSR2 Brightness Temperature and SMAP over the Qinghai–Tibet Plateau, China. Remote Sensing, 11(6), 683.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柴琳娜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chai@bnu.edu.cn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朱忠礼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