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高分二号遥感影像数据集（2017）</w:t>
      </w:r>
    </w:p>
    <w:p>
      <w:r>
        <w:rPr>
          <w:sz w:val="22"/>
        </w:rPr>
        <w:t>英文标题：Dataset of GF-2 satellite images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高分二号（GF-2）卫星是我国自主研制的首颗空间分辨率优于1米的民用光学遥感卫星，搭载有两台高分辨率1米全色、4米多光谱相机，星下点空间分辨率可达0.8米。</w:t>
        <w:br/>
        <w:t>该数据集为2017年的6景高分二号卫星遥感影像数据。文件夹列表为：</w:t>
        <w:br/>
        <w:t>GF2_PMS1_E100.5_N37.2_20171013_L1A0002678101</w:t>
        <w:br/>
        <w:t>GF2_PMS1_E100.5_N37.4_20171013_L1A0002678097</w:t>
        <w:br/>
        <w:t>GF2_PMS1_E100.6_N37.6_20171013_L1A0002678096</w:t>
        <w:br/>
        <w:t>GF2_PMS2_E100.3_N37.4_20170810_L1A0002534662</w:t>
        <w:br/>
        <w:t>GF2_PMS2_E100.5_N36.7_20170805_L1A0002526723</w:t>
        <w:br/>
        <w:t>GF2_PMS2_E100.7_N37.2_20171013_L1A0002672923</w:t>
        <w:br/>
        <w:t>GF2_PMS2_E100.7_N37.4_20171013_L1A0002672921</w:t>
        <w:br/>
        <w:t>文件命名规则：卫星名称_传感器名称_中心经度_中心纬度_成像时间_L****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3.文件大小：13414.4MB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2018-03-18 00:00:00+00:00</w:t>
      </w:r>
      <w:r>
        <w:rPr>
          <w:sz w:val="22"/>
        </w:rPr>
        <w:t>--</w:t>
      </w:r>
      <w:r>
        <w:rPr>
          <w:sz w:val="22"/>
        </w:rPr>
        <w:t>2018-05-26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中国资源卫星应用中心. 高分二号遥感影像数据集（2017）DOI:10.11888/Geogra.tpdc.271228, CSTR:18406.11.Geogra.tpdc.271228, </w:t>
      </w:r>
      <w:r>
        <w:t>2019</w:t>
      </w:r>
      <w:r>
        <w:t>.[</w:t>
      </w:r>
      <w:r>
        <w:t xml:space="preserve">China Centre for Resources Satellite Data and Application. Dataset of GF-2 satellite images (2017)DOI:10.11888/Geogra.tpdc.271228, CSTR:18406.11.Geogra.tpdc.271228,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中国资源卫星应用中心</w:t>
        <w:br/>
      </w:r>
      <w:r>
        <w:rPr>
          <w:sz w:val="22"/>
        </w:rPr>
        <w:t xml:space="preserve">单位: </w:t>
      </w:r>
      <w:r>
        <w:rPr>
          <w:sz w:val="22"/>
        </w:rPr>
        <w:t>China Centre for Resources Satellite Data and Application</w:t>
        <w:br/>
      </w:r>
      <w:r>
        <w:rPr>
          <w:sz w:val="22"/>
        </w:rPr>
        <w:t xml:space="preserve">电子邮件: </w:t>
      </w:r>
      <w:r>
        <w:rPr>
          <w:sz w:val="22"/>
        </w:rPr>
        <w:t>cresda_yxfwb@spacechina.com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