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三江源及邻近区域国家标准气象站逐日气象数据（1981-2015）</w:t>
      </w:r>
    </w:p>
    <w:p>
      <w:r>
        <w:rPr>
          <w:sz w:val="22"/>
        </w:rPr>
        <w:t>英文标题：Daily standard weather station dataset in Sanjiangyuan region (1981-2015)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本数据集中的文件命名为：</w:t>
        <w:br/>
        <w:t>1.本站气压：SURF_CLI_CHN_MUL_DAY-PRS-10004-SITEID.TXT</w:t>
        <w:br/>
        <w:t>2.气温：SURF_CLI_CHN_MUL_DAY-TEM-12001-SITEID.TXT</w:t>
        <w:br/>
        <w:t>3.相对湿度：SURF_CLI_CHN_MUL_DAY-RHU-13003-SITEID.TXT</w:t>
        <w:br/>
        <w:t>4.降水：SURF_CLI_CHN_MUL_DAY-PRE-13011-SITEID.TXT</w:t>
        <w:br/>
        <w:t>5.蒸发：SURF_CLI_CHN_MUL_DAY-EVP-13240-SITEID.TXT</w:t>
        <w:br/>
        <w:t>6.风向风速：SURF_CLI_CHN_MUL_DAY-WIN-11002-SITEID.TXT</w:t>
        <w:br/>
        <w:t>7.日照：SURF_CLI_CHN_MUL_DAY-SSD-14032-SITEID.TXT</w:t>
        <w:br/>
        <w:t xml:space="preserve">8.0cm地温：SURF_CLI_CHN_MUL_DAY-GST-12030-0cm-SITEID.TXT </w:t>
        <w:br/>
        <w:t>SURF_CLI_CHN_MUL_DAY_FORMAT.doc文件中给出了每个数据文件的详细格式说明。</w:t>
        <w:br/>
        <w:br/>
        <w:t>本数据集所包含的气象站点信息如下：</w:t>
        <w:br/>
        <w:t>site_id</w:t>
        <w:tab/>
        <w:t>lat</w:t>
        <w:tab/>
        <w:t>lon</w:t>
        <w:tab/>
        <w:t>elv</w:t>
        <w:tab/>
        <w:t>name_cn</w:t>
        <w:br/>
        <w:t>52754</w:t>
        <w:tab/>
        <w:t xml:space="preserve">37.33 </w:t>
        <w:tab/>
        <w:t xml:space="preserve">100.13 </w:t>
        <w:tab/>
        <w:t xml:space="preserve">8301.50 </w:t>
        <w:tab/>
        <w:t>刚察</w:t>
        <w:br/>
        <w:t>52833</w:t>
        <w:tab/>
        <w:t xml:space="preserve">36.92 </w:t>
        <w:tab/>
        <w:t xml:space="preserve">98.48 </w:t>
        <w:tab/>
        <w:t xml:space="preserve">7950.00 </w:t>
        <w:tab/>
        <w:t>乌兰</w:t>
        <w:br/>
        <w:t>52836</w:t>
        <w:tab/>
        <w:t xml:space="preserve">36.30 </w:t>
        <w:tab/>
        <w:t xml:space="preserve">98.10 </w:t>
        <w:tab/>
        <w:t xml:space="preserve">3191.10 </w:t>
        <w:tab/>
        <w:t>都兰</w:t>
        <w:br/>
        <w:t>52856</w:t>
        <w:tab/>
        <w:t xml:space="preserve">36.27 </w:t>
        <w:tab/>
        <w:t xml:space="preserve">100.62 </w:t>
        <w:tab/>
        <w:t xml:space="preserve">2835.00 </w:t>
        <w:tab/>
        <w:t>恰卜恰</w:t>
        <w:br/>
        <w:t>52866</w:t>
        <w:tab/>
        <w:t xml:space="preserve">36.72 </w:t>
        <w:tab/>
        <w:t xml:space="preserve">101.75 </w:t>
        <w:tab/>
        <w:t xml:space="preserve">2295.20 </w:t>
        <w:tab/>
        <w:t>西宁</w:t>
        <w:br/>
        <w:t>52868</w:t>
        <w:tab/>
        <w:t xml:space="preserve">36.03 </w:t>
        <w:tab/>
        <w:t xml:space="preserve">101.43 </w:t>
        <w:tab/>
        <w:t xml:space="preserve">2237.10 </w:t>
        <w:tab/>
        <w:t>贵州</w:t>
        <w:br/>
        <w:t>52908</w:t>
        <w:tab/>
        <w:t xml:space="preserve">35.22 </w:t>
        <w:tab/>
        <w:t xml:space="preserve">93.08 </w:t>
        <w:tab/>
        <w:t xml:space="preserve">4612.20 </w:t>
        <w:tab/>
        <w:t>伍道梁</w:t>
        <w:br/>
        <w:t>52943</w:t>
        <w:tab/>
        <w:t xml:space="preserve">35.58 </w:t>
        <w:tab/>
        <w:t xml:space="preserve">99.98 </w:t>
        <w:tab/>
        <w:t xml:space="preserve">3323.20 </w:t>
        <w:tab/>
        <w:t>兴海</w:t>
        <w:br/>
        <w:t>52955</w:t>
        <w:tab/>
        <w:t xml:space="preserve">35.58 </w:t>
        <w:tab/>
        <w:t xml:space="preserve">100.75 </w:t>
        <w:tab/>
        <w:t xml:space="preserve">8120.00 </w:t>
        <w:tab/>
        <w:t>贵南</w:t>
        <w:br/>
        <w:t>52974</w:t>
        <w:tab/>
        <w:t xml:space="preserve">35.52 </w:t>
        <w:tab/>
        <w:t xml:space="preserve">102.02 </w:t>
        <w:tab/>
        <w:t xml:space="preserve">2491.40 </w:t>
        <w:tab/>
        <w:t>同仁</w:t>
        <w:br/>
        <w:t>56004</w:t>
        <w:tab/>
        <w:t xml:space="preserve">34.22 </w:t>
        <w:tab/>
        <w:t xml:space="preserve">92.43 </w:t>
        <w:tab/>
        <w:t xml:space="preserve">4533.10 </w:t>
        <w:tab/>
        <w:t>托托河</w:t>
        <w:br/>
        <w:t>56018</w:t>
        <w:tab/>
        <w:t xml:space="preserve">32.90 </w:t>
        <w:tab/>
        <w:t xml:space="preserve">95.30 </w:t>
        <w:tab/>
        <w:t xml:space="preserve">4066.40 </w:t>
        <w:tab/>
        <w:t>杂多</w:t>
        <w:br/>
        <w:t>56021</w:t>
        <w:tab/>
        <w:t xml:space="preserve">34.13 </w:t>
        <w:tab/>
        <w:t xml:space="preserve">95.78 </w:t>
        <w:tab/>
        <w:t xml:space="preserve">4175.00 </w:t>
        <w:tab/>
        <w:t>曲麻莱</w:t>
        <w:br/>
        <w:t>56029</w:t>
        <w:tab/>
        <w:t xml:space="preserve">33.02 </w:t>
        <w:tab/>
        <w:t xml:space="preserve">97.02 </w:t>
        <w:tab/>
        <w:t xml:space="preserve">3681.20 </w:t>
        <w:tab/>
        <w:t>玉树</w:t>
        <w:br/>
        <w:t>56033</w:t>
        <w:tab/>
        <w:t xml:space="preserve">34.92 </w:t>
        <w:tab/>
        <w:t xml:space="preserve">98.22 </w:t>
        <w:tab/>
        <w:t xml:space="preserve">4272.30 </w:t>
        <w:tab/>
        <w:t>玛多</w:t>
        <w:br/>
        <w:t>56034</w:t>
        <w:tab/>
        <w:t xml:space="preserve">33.80 </w:t>
        <w:tab/>
        <w:t xml:space="preserve">97.13 </w:t>
        <w:tab/>
        <w:t xml:space="preserve">4415.40 </w:t>
        <w:tab/>
        <w:t>清水河</w:t>
        <w:br/>
        <w:t>56038</w:t>
        <w:tab/>
        <w:t xml:space="preserve">32.98 </w:t>
        <w:tab/>
        <w:t xml:space="preserve">98.10 </w:t>
        <w:tab/>
        <w:t xml:space="preserve">9200.00 </w:t>
        <w:tab/>
        <w:t>石渠</w:t>
        <w:br/>
        <w:t>56043</w:t>
        <w:tab/>
        <w:t xml:space="preserve">34.47 </w:t>
        <w:tab/>
        <w:t xml:space="preserve">100.25 </w:t>
        <w:tab/>
        <w:t xml:space="preserve">3719.00 </w:t>
        <w:tab/>
        <w:t>果洛</w:t>
        <w:br/>
        <w:t>56046</w:t>
        <w:tab/>
        <w:t xml:space="preserve">33.75 </w:t>
        <w:tab/>
        <w:t xml:space="preserve">99.65 </w:t>
        <w:tab/>
        <w:t xml:space="preserve">3967.50 </w:t>
        <w:tab/>
        <w:t>达日</w:t>
        <w:br/>
        <w:t>56065</w:t>
        <w:tab/>
        <w:t xml:space="preserve">34.73 </w:t>
        <w:tab/>
        <w:t xml:space="preserve">101.60 </w:t>
        <w:tab/>
        <w:t xml:space="preserve">8500.00 </w:t>
        <w:tab/>
        <w:t>河南</w:t>
        <w:br/>
        <w:t>56067</w:t>
        <w:tab/>
        <w:t xml:space="preserve">33.43 </w:t>
        <w:tab/>
        <w:t xml:space="preserve">101.48 </w:t>
        <w:tab/>
        <w:t xml:space="preserve">3628.50 </w:t>
        <w:tab/>
        <w:t>久治</w:t>
        <w:br/>
        <w:t>56074</w:t>
        <w:tab/>
        <w:t xml:space="preserve">34.00 </w:t>
        <w:tab/>
        <w:t xml:space="preserve">102.08 </w:t>
        <w:tab/>
        <w:t xml:space="preserve">3471.40 </w:t>
        <w:tab/>
        <w:t>玛曲</w:t>
        <w:br/>
        <w:t>56080</w:t>
        <w:tab/>
        <w:t xml:space="preserve">35.00 </w:t>
        <w:tab/>
        <w:t xml:space="preserve">102.90 </w:t>
        <w:tab/>
        <w:t xml:space="preserve">2910.00 </w:t>
        <w:tab/>
        <w:t>合作</w:t>
        <w:br/>
        <w:t>56106</w:t>
        <w:tab/>
        <w:t xml:space="preserve">31.88 </w:t>
        <w:tab/>
        <w:t xml:space="preserve">93.78 </w:t>
        <w:tab/>
        <w:t xml:space="preserve">4022.80 </w:t>
        <w:tab/>
        <w:t>索县</w:t>
        <w:br/>
        <w:t>56116</w:t>
        <w:tab/>
        <w:t xml:space="preserve">31.42 </w:t>
        <w:tab/>
        <w:t xml:space="preserve">95.60 </w:t>
        <w:tab/>
        <w:t xml:space="preserve">3873.10 </w:t>
        <w:tab/>
        <w:t>丁青</w:t>
        <w:br/>
        <w:t>56125</w:t>
        <w:tab/>
        <w:t xml:space="preserve">32.20 </w:t>
        <w:tab/>
        <w:t xml:space="preserve">96.48 </w:t>
        <w:tab/>
        <w:t xml:space="preserve">3643.70 </w:t>
        <w:tab/>
        <w:t>囊谦</w:t>
        <w:br/>
        <w:t>56128</w:t>
        <w:tab/>
        <w:t xml:space="preserve">31.22 </w:t>
        <w:tab/>
        <w:t xml:space="preserve">96.60 </w:t>
        <w:tab/>
        <w:t xml:space="preserve">3810.00 </w:t>
        <w:tab/>
        <w:t>类乌齐</w:t>
        <w:br/>
        <w:t>56137</w:t>
        <w:tab/>
        <w:t xml:space="preserve">31.15 </w:t>
        <w:tab/>
        <w:t xml:space="preserve">97.17 </w:t>
        <w:tab/>
        <w:t xml:space="preserve">3306.00 </w:t>
        <w:tab/>
        <w:t>昌都</w:t>
        <w:br/>
        <w:t>56151</w:t>
        <w:tab/>
        <w:t xml:space="preserve">32.93 </w:t>
        <w:tab/>
        <w:t xml:space="preserve">100.75 </w:t>
        <w:tab/>
        <w:t xml:space="preserve">8530.00 </w:t>
        <w:tab/>
        <w:t>班玛</w:t>
        <w:br/>
        <w:t>56152</w:t>
        <w:tab/>
        <w:t xml:space="preserve">32.28 </w:t>
        <w:tab/>
        <w:t xml:space="preserve">100.33 </w:t>
        <w:tab/>
        <w:t xml:space="preserve">8893.90 </w:t>
        <w:tab/>
        <w:t>色达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日照时数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学科关键词：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1981-01-01至2015-12-31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1981-01-22 08:00:00+00:00</w:t>
      </w:r>
      <w:r>
        <w:rPr>
          <w:sz w:val="22"/>
        </w:rPr>
        <w:t>--</w:t>
      </w:r>
      <w:r>
        <w:rPr>
          <w:sz w:val="22"/>
        </w:rPr>
        <w:t>2016-01-21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国家气象信息中心. 三江源及邻近区域国家标准气象站逐日气象数据（1981-2015）DOI:10.11888/Meteoro.tpdc.270539, CSTR:18406.11.Meteoro.tpdc.270539, </w:t>
      </w:r>
      <w:r>
        <w:t>2018</w:t>
      </w:r>
      <w:r>
        <w:t>.[</w:t>
      </w:r>
      <w:r>
        <w:t xml:space="preserve">National Meteorological Information Center, WANG Xufeng. Daily standard weather station dataset in Sanjiangyuan region (1981-2015)DOI:10.11888/Meteoro.tpdc.270539, CSTR:18406.11.Meteoro.tpdc.270539,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国家气象信息中心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datacenter@cma.gov.cn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