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资源三号遥感影像数据集（2017）</w:t>
      </w:r>
    </w:p>
    <w:p>
      <w:r>
        <w:rPr>
          <w:sz w:val="22"/>
        </w:rPr>
        <w:t>英文标题：Dataset of ZY-3 satellite images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收集到的资源三号卫星的遥感影像。资源三号卫星（ZY-3）于2012年1月9日成功发射。该卫星的主要任务是长期、连续、稳定、快速地获取覆盖全国的高分辨率立体影像和多光谱影像，为国土资源调查与监测、防灾减灾、农林水利、生态环境、城市规划与建设、交通、国家重大工程等领域的应用提供服务。文件列表：</w:t>
        <w:br/>
        <w:t>ZY3_MUX_E99.8_N36.6_20171011_L1A0003817398</w:t>
        <w:br/>
        <w:t>ZY3_MUX_E99.9_N37.0_20171011_L1A0003817397</w:t>
        <w:br/>
        <w:t>ZY3_MUX_E100.0_N37.4_20171011_L1A0003817396</w:t>
        <w:br/>
        <w:t>ZY3_MUX_E100.1_N36.6_20170625_L1A0003738882</w:t>
        <w:br/>
        <w:t>ZY3_MUX_E100.8_N36.6_20170710_L1A0003748776</w:t>
        <w:br/>
        <w:t>ZY3_MUX_E100.9_N37.0_20170710_L1A0003748775</w:t>
        <w:br/>
        <w:t>ZY3_NAD_E99.8_N36.6_20171011_L1A0003817439</w:t>
        <w:br/>
        <w:t>ZY3_NAD_E99.9_N37.0_20171011_L1A0003817438</w:t>
        <w:br/>
        <w:t>ZY3_NAD_E100.0_N37.4_20171011_L1A0003817437</w:t>
        <w:br/>
        <w:t>ZY3_NAD_E100.1_N36.6_20170625_L1A0003746917</w:t>
        <w:br/>
        <w:t>ZY3_NAD_E100.8_N36.6_20170710_L1A0003748580</w:t>
        <w:br/>
        <w:t>ZY3_NAD_E100.9_N37.0_20170710_L1A0003748579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3.文件大小：10649.6MB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2017-01-17 00:00:00+00:00</w:t>
      </w:r>
      <w:r>
        <w:rPr>
          <w:sz w:val="22"/>
        </w:rPr>
        <w:t>--</w:t>
      </w:r>
      <w:r>
        <w:rPr>
          <w:sz w:val="22"/>
        </w:rPr>
        <w:t>2018-01-16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中国资源卫星应用中心. 资源三号遥感影像数据集（2017）DOI:10.11888/Geogra.tpdc.271229, CSTR:18406.11.Geogra.tpdc.271229, </w:t>
      </w:r>
      <w:r>
        <w:t>2019</w:t>
      </w:r>
      <w:r>
        <w:t>.[</w:t>
      </w:r>
      <w:r>
        <w:t xml:space="preserve">China Centre for Resources Satellite Data and Application . Dataset of ZY-3 satellite images (2017)DOI:10.11888/Geogra.tpdc.271229, CSTR:18406.11.Geogra.tpdc.271229,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单位: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电子邮件: </w:t>
      </w:r>
      <w:r>
        <w:rPr>
          <w:sz w:val="22"/>
        </w:rPr>
        <w:t>cresda_yykfb@spacechina.com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