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GIMMS3g 三江源物候期数据集（1982-2015）</w:t>
      </w:r>
    </w:p>
    <w:p>
      <w:r>
        <w:rPr>
          <w:sz w:val="22"/>
        </w:rPr>
        <w:t>英文标题：GIMMS3g NDVI-based phenology for Sanjiangyuan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该数据集是基于GIMMS 最新版本的NDVI数据集GIMMS3g version 1.0估算的三江源地区去的植被生长季开始（Start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function）拟合后的拐点提取法（文件名中有sig字符）。该数据可以用来分析植被物候期与气候变化的关系。时间范围为1982年至2015年，空间分辨率为8km。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1982-01-11 08:00:00+00:00</w:t>
      </w:r>
      <w:r>
        <w:rPr>
          <w:sz w:val="22"/>
        </w:rPr>
        <w:t>--</w:t>
      </w:r>
      <w:r>
        <w:rPr>
          <w:sz w:val="22"/>
        </w:rPr>
        <w:t>2016-01-10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GIMMS3g 三江源物候期数据集（1982-2015）DOI:10.11888/Ecolo.tpdc.270067, CSTR:18406.11.Ecolo.tpdc.270067, </w:t>
      </w:r>
      <w:r>
        <w:t>2018</w:t>
      </w:r>
      <w:r>
        <w:t>.[</w:t>
      </w:r>
      <w:r>
        <w:t xml:space="preserve">WANG Xufeng. GIMMS3g NDVI-based phenology for Sanjiangyuan (1982-2015)DOI:10.11888/Ecolo.tpdc.270067, CSTR:18406.11.Ecolo.tpdc.270067,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X, Xiao J, Li X et al. (2017)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