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三江源地上生物量数据（2000-2020）</w:t>
      </w:r>
    </w:p>
    <w:p>
      <w:r>
        <w:rPr>
          <w:sz w:val="22"/>
        </w:rPr>
        <w:t>英文标题：Aboveground biomass data of the Three Rivers Source (2000-2020)</w:t>
      </w:r>
    </w:p>
    <w:p>
      <w:r>
        <w:rPr>
          <w:sz w:val="32"/>
        </w:rPr>
        <w:t>1、摘要</w:t>
      </w:r>
    </w:p>
    <w:p>
      <w:pPr>
        <w:ind w:firstLine="432"/>
      </w:pPr>
      <w:r>
        <w:rPr>
          <w:sz w:val="22"/>
        </w:rPr>
        <w:t>草地地上生物量采用的方法为分区分类型模型，数据年份为2000、2010、2015、2020年，为8月上旬的地上植被鲜重。地上生物量定义为单位面积内地面以上实存生活的植被有机物质总量。单位：克/平方米（g/m2）。该数据产品是中国科学院遥感与数字地球研究所基于MODIS的植被指数采用统计模型计算得到。空间分辨率为250m×250m。该数据集是三江源国家公园植被监测的重要数据源。</w:t>
        <w:br/>
        <w:t>投影信息：</w:t>
        <w:br/>
        <w:t>Albers 等积圆锥投影</w:t>
        <w:br/>
        <w:t>中央经线：105度</w:t>
        <w:br/>
        <w:t>第一割线：25度</w:t>
        <w:br/>
        <w:t>第一割线：47度</w:t>
        <w:br/>
        <w:t>坐标西偏：4000000 meter</w:t>
      </w:r>
    </w:p>
    <w:p>
      <w:r>
        <w:rPr>
          <w:sz w:val="32"/>
        </w:rPr>
        <w:t>2、关键词</w:t>
      </w:r>
    </w:p>
    <w:p>
      <w:pPr>
        <w:ind w:left="432"/>
      </w:pPr>
      <w:r>
        <w:rPr>
          <w:sz w:val="22"/>
        </w:rPr>
        <w:t>主题关键词：</w:t>
      </w:r>
      <w:r>
        <w:rPr>
          <w:sz w:val="22"/>
        </w:rPr>
        <w:t>植被</w:t>
      </w:r>
      <w:r>
        <w:t xml:space="preserve">, </w:t>
      </w:r>
      <w:r>
        <w:rPr>
          <w:sz w:val="22"/>
        </w:rPr>
        <w:t>地上生物量</w:t>
        <w:br/>
      </w:r>
      <w:r>
        <w:rPr>
          <w:sz w:val="22"/>
        </w:rPr>
        <w:t>学科关键词：</w:t>
        <w:br/>
      </w:r>
      <w:r>
        <w:rPr>
          <w:sz w:val="22"/>
        </w:rPr>
        <w:t>地点关键词：</w:t>
      </w:r>
      <w:r>
        <w:rPr>
          <w:sz w:val="22"/>
        </w:rPr>
        <w:t>三江源</w:t>
        <w:br/>
      </w:r>
      <w:r>
        <w:rPr>
          <w:sz w:val="22"/>
        </w:rPr>
        <w:t>时间关键词：</w:t>
      </w:r>
      <w:r>
        <w:rPr>
          <w:sz w:val="22"/>
        </w:rPr>
        <w:t>2000</w:t>
      </w:r>
      <w:r>
        <w:t xml:space="preserve">, </w:t>
      </w:r>
      <w:r>
        <w:rPr>
          <w:sz w:val="22"/>
        </w:rPr>
        <w:t>2015</w:t>
      </w:r>
      <w:r>
        <w:t xml:space="preserve">, </w:t>
      </w:r>
      <w:r>
        <w:rPr>
          <w:sz w:val="22"/>
        </w:rPr>
        <w:t>2020</w:t>
      </w:r>
      <w:r>
        <w:t xml:space="preserve">, </w:t>
      </w:r>
      <w:r>
        <w:rPr>
          <w:sz w:val="22"/>
        </w:rPr>
        <w:t>2010</w:t>
      </w:r>
    </w:p>
    <w:p>
      <w:r>
        <w:rPr>
          <w:sz w:val="32"/>
        </w:rPr>
        <w:t>3、数据细节</w:t>
      </w:r>
    </w:p>
    <w:p>
      <w:pPr>
        <w:ind w:left="432"/>
      </w:pPr>
      <w:r>
        <w:rPr>
          <w:sz w:val="22"/>
        </w:rPr>
        <w:t>1.比例尺：None</w:t>
      </w:r>
    </w:p>
    <w:p>
      <w:pPr>
        <w:ind w:left="432"/>
      </w:pPr>
      <w:r>
        <w:rPr>
          <w:sz w:val="22"/>
        </w:rPr>
        <w:t>2.投影：</w:t>
      </w:r>
    </w:p>
    <w:p>
      <w:pPr>
        <w:ind w:left="432"/>
      </w:pPr>
      <w:r>
        <w:rPr>
          <w:sz w:val="22"/>
        </w:rPr>
        <w:t>3.文件大小：105.0MB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北：37.38</w:t>
            </w:r>
          </w:p>
        </w:tc>
        <w:tc>
          <w:tcPr>
            <w:tcW w:type="dxa" w:w="2880"/>
          </w:tcPr>
          <w:p>
            <w:r>
              <w:t>-</w:t>
            </w:r>
          </w:p>
        </w:tc>
      </w:tr>
      <w:tr>
        <w:tc>
          <w:tcPr>
            <w:tcW w:type="dxa" w:w="2880"/>
          </w:tcPr>
          <w:p>
            <w:r>
              <w:t>西：89.15</w:t>
            </w:r>
          </w:p>
        </w:tc>
        <w:tc>
          <w:tcPr>
            <w:tcW w:type="dxa" w:w="2880"/>
          </w:tcPr>
          <w:p>
            <w:r>
              <w:t>-</w:t>
            </w:r>
          </w:p>
        </w:tc>
        <w:tc>
          <w:tcPr>
            <w:tcW w:type="dxa" w:w="2880"/>
          </w:tcPr>
          <w:p>
            <w:r>
              <w:t>东：102.58</w:t>
            </w:r>
          </w:p>
        </w:tc>
      </w:tr>
      <w:tr>
        <w:tc>
          <w:tcPr>
            <w:tcW w:type="dxa" w:w="2880"/>
          </w:tcPr>
          <w:p>
            <w:r>
              <w:t>-</w:t>
            </w:r>
          </w:p>
        </w:tc>
        <w:tc>
          <w:tcPr>
            <w:tcW w:type="dxa" w:w="2880"/>
          </w:tcPr>
          <w:p>
            <w:r>
              <w:t>南：30.79</w:t>
            </w:r>
          </w:p>
        </w:tc>
        <w:tc>
          <w:tcPr>
            <w:tcW w:type="dxa" w:w="2880"/>
          </w:tcPr>
          <w:p>
            <w:r>
              <w:t>-</w:t>
            </w:r>
          </w:p>
        </w:tc>
      </w:tr>
    </w:tbl>
    <w:p>
      <w:r>
        <w:rPr>
          <w:sz w:val="32"/>
        </w:rPr>
        <w:t>5、时间范围</w:t>
      </w:r>
      <w:r>
        <w:rPr>
          <w:sz w:val="22"/>
        </w:rPr>
        <w:t>1999-12-31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王旭峰. 三江源地上生物量数据（2000-2020）</w:t>
      </w:r>
      <w:r>
        <w:t>2023</w:t>
      </w:r>
      <w:r>
        <w:t>.[</w:t>
      </w:r>
      <w:r>
        <w:t>WANG   Xufeng . Aboveground biomass data of the Three Rivers Source (2000-2020)</w:t>
      </w:r>
      <w:r>
        <w:t>2023</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三江源国家公园星空地一体化生态监测及数据平台(SJYNP)</w:t>
        <w:br/>
      </w:r>
    </w:p>
    <w:p>
      <w:r>
        <w:rPr>
          <w:sz w:val="32"/>
        </w:rPr>
        <w:t>8、数据资源提供者</w:t>
      </w:r>
    </w:p>
    <w:p>
      <w:pPr>
        <w:ind w:left="432"/>
      </w:pPr>
      <w:r>
        <w:rPr>
          <w:sz w:val="22"/>
        </w:rPr>
        <w:t xml:space="preserve">姓名: </w:t>
      </w:r>
      <w:r>
        <w:rPr>
          <w:sz w:val="22"/>
        </w:rPr>
        <w:t>王旭峰</w:t>
        <w:br/>
      </w:r>
      <w:r>
        <w:rPr>
          <w:sz w:val="22"/>
        </w:rPr>
        <w:t xml:space="preserve">单位: </w:t>
      </w:r>
      <w:r>
        <w:rPr>
          <w:sz w:val="22"/>
        </w:rPr>
        <w:t>中国科学院西北生态环境资源研究院</w:t>
        <w:br/>
      </w:r>
      <w:r>
        <w:rPr>
          <w:sz w:val="22"/>
        </w:rPr>
        <w:t xml:space="preserve">电子邮件: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