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三江源国家公园积雪面积遥感产品数据集（2002-2020）</w:t>
      </w:r>
    </w:p>
    <w:p>
      <w:r>
        <w:rPr>
          <w:sz w:val="22"/>
        </w:rPr>
        <w:t>英文标题：Remote sensing product dataset for snow cover area in Sanjiangyuan National Park (2002-2020)</w:t>
      </w:r>
    </w:p>
    <w:p>
      <w:r>
        <w:rPr>
          <w:sz w:val="32"/>
        </w:rPr>
        <w:t>1、摘要</w:t>
      </w:r>
    </w:p>
    <w:p>
      <w:pPr>
        <w:ind w:firstLine="432"/>
      </w:pPr>
      <w:r>
        <w:rPr>
          <w:sz w:val="22"/>
        </w:rPr>
        <w:t>三江源积雪面积遥感产品是基于MODIS表面反射率产品，分别针对MOD09GA和MYD09GA，利用监督分类获取研究区Landsat-5 TM/Landsat8 OLI二值积雪影像（雪和无雪），将其作为参考值，结合MODIS地表类型数据MCD12Q1，获取针对植被区和非植被区积雪制图算法，并制备初级数，据用隐马尔科夫随机场模型的时空插值算法和微波雪深插值算法进行去云处理，并结合温度再分析资料，最终生产一套2000-2020年以来三江源长时间序列MODIS逐日无云积雪范围产品，产品命名为SJY_CGF-MODIS_SCE_日期_500m，数据格式是TIFF，数据投影为WGS84投影，分辨率为500m。</w:t>
      </w:r>
    </w:p>
    <w:p>
      <w:r>
        <w:rPr>
          <w:sz w:val="32"/>
        </w:rPr>
        <w:t>2、关键词</w:t>
      </w:r>
    </w:p>
    <w:p>
      <w:pPr>
        <w:ind w:left="432"/>
      </w:pPr>
      <w:r>
        <w:rPr>
          <w:sz w:val="22"/>
        </w:rPr>
        <w:t>主题关键词：</w:t>
      </w:r>
      <w:r>
        <w:rPr>
          <w:sz w:val="22"/>
        </w:rPr>
        <w:t>积雪遥感</w:t>
        <w:br/>
      </w:r>
      <w:r>
        <w:rPr>
          <w:sz w:val="22"/>
        </w:rPr>
        <w:t>学科关键词：</w:t>
      </w:r>
      <w:r>
        <w:rPr>
          <w:sz w:val="22"/>
        </w:rPr>
        <w:t>冰冻圈</w:t>
        <w:br/>
      </w:r>
      <w:r>
        <w:rPr>
          <w:sz w:val="22"/>
        </w:rPr>
        <w:t>地点关键词：</w:t>
      </w:r>
      <w:r>
        <w:rPr>
          <w:sz w:val="22"/>
        </w:rPr>
        <w:t>三江源</w:t>
        <w:br/>
      </w:r>
      <w:r>
        <w:rPr>
          <w:sz w:val="22"/>
        </w:rPr>
        <w:t>时间关键词：</w:t>
      </w:r>
      <w:r>
        <w:rPr>
          <w:sz w:val="22"/>
        </w:rPr>
        <w:t>2002-2020</w:t>
      </w:r>
    </w:p>
    <w:p>
      <w:r>
        <w:rPr>
          <w:sz w:val="32"/>
        </w:rPr>
        <w:t>3、数据细节</w:t>
      </w:r>
    </w:p>
    <w:p>
      <w:pPr>
        <w:ind w:left="432"/>
      </w:pPr>
      <w:r>
        <w:rPr>
          <w:sz w:val="22"/>
        </w:rPr>
        <w:t>1.比例尺：None</w:t>
      </w:r>
    </w:p>
    <w:p>
      <w:pPr>
        <w:ind w:left="432"/>
      </w:pPr>
      <w:r>
        <w:rPr>
          <w:sz w:val="22"/>
        </w:rPr>
        <w:t>2.投影：</w:t>
      </w:r>
    </w:p>
    <w:p>
      <w:pPr>
        <w:ind w:left="432"/>
      </w:pPr>
      <w:r>
        <w:rPr>
          <w:sz w:val="22"/>
        </w:rPr>
        <w:t>3.文件大小：2170.88MB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北：37.14</w:t>
            </w:r>
          </w:p>
        </w:tc>
        <w:tc>
          <w:tcPr>
            <w:tcW w:type="dxa" w:w="2880"/>
          </w:tcPr>
          <w:p>
            <w:r>
              <w:t>-</w:t>
            </w:r>
          </w:p>
        </w:tc>
      </w:tr>
      <w:tr>
        <w:tc>
          <w:tcPr>
            <w:tcW w:type="dxa" w:w="2880"/>
          </w:tcPr>
          <w:p>
            <w:r>
              <w:t>西：89.42</w:t>
            </w:r>
          </w:p>
        </w:tc>
        <w:tc>
          <w:tcPr>
            <w:tcW w:type="dxa" w:w="2880"/>
          </w:tcPr>
          <w:p>
            <w:r>
              <w:t>-</w:t>
            </w:r>
          </w:p>
        </w:tc>
        <w:tc>
          <w:tcPr>
            <w:tcW w:type="dxa" w:w="2880"/>
          </w:tcPr>
          <w:p>
            <w:r>
              <w:t>东：102.44</w:t>
            </w:r>
          </w:p>
        </w:tc>
      </w:tr>
      <w:tr>
        <w:tc>
          <w:tcPr>
            <w:tcW w:type="dxa" w:w="2880"/>
          </w:tcPr>
          <w:p>
            <w:r>
              <w:t>-</w:t>
            </w:r>
          </w:p>
        </w:tc>
        <w:tc>
          <w:tcPr>
            <w:tcW w:type="dxa" w:w="2880"/>
          </w:tcPr>
          <w:p>
            <w:r>
              <w:t>南：31.55</w:t>
            </w:r>
          </w:p>
        </w:tc>
        <w:tc>
          <w:tcPr>
            <w:tcW w:type="dxa" w:w="2880"/>
          </w:tcPr>
          <w:p>
            <w:r>
              <w:t>-</w:t>
            </w:r>
          </w:p>
        </w:tc>
      </w:tr>
    </w:tbl>
    <w:p>
      <w:r>
        <w:rPr>
          <w:sz w:val="32"/>
        </w:rPr>
        <w:t>5、时间范围</w:t>
      </w:r>
      <w:r>
        <w:rPr>
          <w:sz w:val="22"/>
        </w:rPr>
        <w:t>2000-02-27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郝晓华. 三江源国家公园积雪面积遥感产品数据集（2002-2020）</w:t>
      </w:r>
      <w:r>
        <w:t>2023</w:t>
      </w:r>
      <w:r>
        <w:t>.[</w:t>
      </w:r>
      <w:r>
        <w:t>HAO Xiaohua. Remote sensing product dataset for snow cover area in Sanjiangyuan National Park (2002-2020)</w:t>
      </w:r>
      <w:r>
        <w:t>2023</w:t>
      </w:r>
      <w:r>
        <w:rPr>
          <w:sz w:val="22"/>
        </w:rPr>
        <w:t>]</w:t>
      </w:r>
    </w:p>
    <w:p>
      <w:pPr>
        <w:ind w:left="432"/>
      </w:pPr>
      <w:r>
        <w:rPr>
          <w:sz w:val="22"/>
        </w:rPr>
        <w:t xml:space="preserve">文章的引用: </w:t>
      </w:r>
    </w:p>
    <w:p>
      <w:pPr>
        <w:ind w:left="864"/>
      </w:pPr>
    </w:p>
    <w:p>
      <w:r>
        <w:rPr>
          <w:sz w:val="32"/>
        </w:rPr>
        <w:t>7、资助项目信息</w:t>
      </w:r>
    </w:p>
    <w:p>
      <w:pPr>
        <w:ind w:left="432"/>
      </w:pPr>
      <w:r>
        <w:rPr>
          <w:sz w:val="22"/>
        </w:rPr>
        <w:t>三江源国家公园星空地一体化生态监测及数据平台(SJYNP)</w:t>
        <w:br/>
      </w:r>
    </w:p>
    <w:p>
      <w:r>
        <w:rPr>
          <w:sz w:val="32"/>
        </w:rPr>
        <w:t>8、数据资源提供者</w:t>
      </w:r>
    </w:p>
    <w:p>
      <w:pPr>
        <w:ind w:left="432"/>
      </w:pP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