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三江源1:100万居民点数据集（2017）</w:t>
      </w:r>
    </w:p>
    <w:p>
      <w:r>
        <w:rPr>
          <w:sz w:val="22"/>
        </w:rPr>
        <w:t>英文标题：The resident site distribution data at 1:1000 000 in Sanjiangyuan (2017)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全国地理信息资源目录服务系统，由国家基础地理信息中心于2017年11月份开始免费向公众提供。为了更加方便的使用数据，将三江源作为一个整体进行了拼接和裁切，以便于三江源地区研究中的使用。数据现势性为2017年。</w:t>
        <w:br/>
        <w:t>本数据集为三江源地区1:100万居民点数据，包括居民地面（RESA）和居民地点（RESP）两个图层, RESP 居民地（点）图层，包括普通房屋、放牧点等。</w:t>
        <w:br/>
        <w:t xml:space="preserve">       居民地面（RESA）属性项名称及定义：</w:t>
        <w:br/>
        <w:t>属性项</w:t>
        <w:tab/>
        <w:t>描述</w:t>
        <w:tab/>
        <w:t>填写实例</w:t>
        <w:br/>
        <w:t>GB</w:t>
        <w:tab/>
        <w:t>国标分类码</w:t>
        <w:tab/>
        <w:t>310200</w:t>
        <w:br/>
        <w:t xml:space="preserve">       居民地点（RESP）属性项名称及定义：</w:t>
        <w:br/>
        <w:t>属性项</w:t>
        <w:tab/>
        <w:t>描述</w:t>
        <w:tab/>
        <w:t>填写实例</w:t>
        <w:br/>
        <w:t>GB</w:t>
        <w:tab/>
        <w:t>国标分类码</w:t>
        <w:tab/>
        <w:t>310200</w:t>
        <w:br/>
        <w:t>ANGLE</w:t>
        <w:tab/>
        <w:t>角度</w:t>
        <w:tab/>
        <w:t>67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居民点</w:t>
        <w:br/>
      </w:r>
      <w:r>
        <w:rPr>
          <w:sz w:val="22"/>
        </w:rPr>
        <w:t>学科关键词：</w:t>
      </w:r>
      <w:r>
        <w:rPr>
          <w:sz w:val="22"/>
        </w:rPr>
        <w:t>基础地理数据</w:t>
      </w:r>
      <w:r>
        <w:t xml:space="preserve">, </w:t>
      </w:r>
      <w:r>
        <w:rPr>
          <w:sz w:val="22"/>
        </w:rPr>
        <w:t>地理科学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1.比例尺：1000000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2017-01-10 00:00:00+00:00</w:t>
      </w:r>
      <w:r>
        <w:rPr>
          <w:sz w:val="22"/>
        </w:rPr>
        <w:t>--</w:t>
      </w:r>
      <w:r>
        <w:rPr>
          <w:sz w:val="22"/>
        </w:rPr>
        <w:t>2018-01-09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全国地理信息资源目录服务系统. 三江源1:100万居民点数据集（2017）</w:t>
      </w:r>
      <w:r>
        <w:t>2018</w:t>
      </w:r>
      <w:r>
        <w:t>.[</w:t>
      </w:r>
      <w:r>
        <w:t>National Catalogue Service for Geographic Information. The resident site distribution data at 1:1000 000 in Sanjiangyuan (2017)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全国地理信息资源目录服务系统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office@ngcc.cn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