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三江源积雪面积遥感产品（2002-2020）</w:t>
      </w:r>
    </w:p>
    <w:p>
      <w:r>
        <w:rPr>
          <w:sz w:val="22"/>
        </w:rPr>
        <w:t>英文标题：Remote sensing products for snow cover area in Sanjiangyuan (2002-2020)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三江源积雪面积遥感产品是基于MODIS表面反射率产品，分别针对MOD09GA和MYD09GA，利用监督分类获取研究区Landsat-5 TM/Landsat8 OLI二值积雪影像（雪和无雪），将其作为参考值，结合MODIS地表类型数据MCD12Q1，获取针对植被区和非植被区积雪制图算法，制备三江源长时间序列MODIS逐日积雪范围产品，产品命名为SJY_CLOUDY_SCE_日期_500m_L1，数据格式是TIFF，数据投影为WGS84投影，分辨率为500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积雪面积</w:t>
      </w:r>
      <w:r>
        <w:t xml:space="preserve">, </w:t>
      </w:r>
      <w:r>
        <w:rPr>
          <w:sz w:val="22"/>
        </w:rPr>
        <w:t>积雪遥感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3.文件大小：1812.48MB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2000-02-25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郝晓华. 三江源积雪面积遥感产品（2002-2020）</w:t>
      </w:r>
      <w:r>
        <w:t>2023</w:t>
      </w:r>
      <w:r>
        <w:t>.[</w:t>
      </w:r>
      <w:r>
        <w:t>HAO Xiaohua. Remote sensing products for snow cover area in Sanjiangyuan (2002-2020)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