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高分一号遥感影像数据集（2017-2018）</w:t>
      </w:r>
    </w:p>
    <w:p>
      <w:r>
        <w:rPr>
          <w:sz w:val="22"/>
        </w:rPr>
        <w:t>英文标题：Dataset of GF-1 satellite images (2017-2018)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该数据集为高分一号卫星遥感数据，包括2017-8-13、2017-10-5 两景PMS1相机的数据，2017-5-27日一景PMS2相机的数据，2018-9-23日WFV2和WFV3相机影像各一景。文件列表：</w:t>
        <w:br/>
        <w:t>GF1_PMS1_E99.1_N37.2_20170813_L1A0002539236</w:t>
        <w:br/>
        <w:t>GF1_PMS1_E101.2_N36.4_20171005_L1A0002653985</w:t>
        <w:br/>
        <w:t>GF1_PMS2_E100.3_N37.7_20170527_L1A0002384098</w:t>
        <w:br/>
        <w:t>GF1_WFV2_E98.4_N37.6_20180927_L1A0003481737</w:t>
        <w:br/>
        <w:t>GF1_WFV3_E100.4_N37.3_20180927_L1A0003481706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卫星影像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2018</w:t>
      </w:r>
      <w:r>
        <w:t xml:space="preserve">, </w:t>
      </w:r>
      <w:r>
        <w:rPr>
          <w:sz w:val="22"/>
        </w:rPr>
        <w:t>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3.文件大小：4802.56MB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南：36.4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2017-01-21 00:00:00+00:00</w:t>
      </w:r>
      <w:r>
        <w:rPr>
          <w:sz w:val="22"/>
        </w:rPr>
        <w:t>--</w:t>
      </w:r>
      <w:r>
        <w:rPr>
          <w:sz w:val="22"/>
        </w:rPr>
        <w:t>2019-01-20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周圣明. 高分一号遥感影像数据集（2017-2018）DOI:10.11888/Geogra.tpdc.271227, CSTR:18406.11.Geogra.tpdc.271227, </w:t>
      </w:r>
      <w:r>
        <w:t>2019</w:t>
      </w:r>
      <w:r>
        <w:t>.[</w:t>
      </w:r>
      <w:r>
        <w:t xml:space="preserve">ZHOU Shengming. Dataset of GF-1 satellite images (2017-2018)DOI:10.11888/Geogra.tpdc.271227, CSTR:18406.11.Geogra.tpdc.271227,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周圣明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23156311@qq.com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