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三江源国家公园土壤温度数据（1980-2020）</w:t>
      </w:r>
    </w:p>
    <w:p>
      <w:r>
        <w:rPr>
          <w:sz w:val="22"/>
        </w:rPr>
        <w:t>英文标题：Soil Temperature Data of Sanjiangyuan National Park (1980-2020)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土壤温度数据集，时间范围为1980-2020年。数据为ERA5，ERA5是ECMWF（欧洲中期天气预报中心）对1950年1月至今全球气候的第五代大气再分析数据集。ERA5由ECMWF的哥白尼气候变化服务（C3S）生产。ERA5提供了大量大气、陆地和海洋气候变量的每小时估计值。这些数据覆盖了30公里网格上的地球，并使用137个从地表到80公里高度的高度来解析大气，包括在降低空间和时间分辨率时所有变量的不确定性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1980-2020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3.文件大小：27443.2MB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三江源国家公园土壤温度数据（1980-2020）</w:t>
      </w:r>
      <w:r>
        <w:t>2023</w:t>
      </w:r>
      <w:r>
        <w:t>.[</w:t>
      </w:r>
      <w:r>
        <w:t>WANG   Xufeng . Soil Temperature Data of Sanjiangyuan National Park (1980-2020)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