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资源三号02星遥感影像数据集（2017）</w:t>
      </w:r>
    </w:p>
    <w:p>
      <w:r>
        <w:rPr>
          <w:sz w:val="22"/>
        </w:rPr>
        <w:t>英文标题：Dataset of ZY-3 02 satellite images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收集到的资源三号02星的遥感影像。资源三号02星（ZY3-02）于2016年5月30日11时17分，在我国在太原卫星发射中心用长征四号乙运载火箭成功将资源三号02星发射升空。将进一步加强国产卫星影像在国土测绘、资源调查与监测、防灾减灾、农林水利、生态环境、城市规划与建设、交通等领域的服务保障能力。文件列表：</w:t>
        <w:br/>
        <w:t>ZY302_PMS_E98.8_N37.4_20170707_L1A0000156704</w:t>
        <w:br/>
        <w:t>ZY302_PMS_E100.4_N37.0_20171127_L1A0000217243</w:t>
        <w:br/>
        <w:t>ZY302_TMS_E99.5_N37.0_20170717_L1A0000160059</w:t>
        <w:br/>
        <w:t>ZY302_TMS_E100.3_N36.6_20171127_L1A0000217279</w:t>
        <w:br/>
        <w:t>ZY302_TMS_E100.4_N37.0_20170529_L1A0000139947</w:t>
        <w:br/>
        <w:br/>
        <w:t>文件夹命名规则：卫星名称_传感器名称_中心经度_中心纬度_获取时间_L1****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3.文件大小：14131.2MB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2017-01-23 00:00:00+00:00</w:t>
      </w:r>
      <w:r>
        <w:rPr>
          <w:sz w:val="22"/>
        </w:rPr>
        <w:t>--</w:t>
      </w:r>
      <w:r>
        <w:rPr>
          <w:sz w:val="22"/>
        </w:rPr>
        <w:t>2018-01-22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中国资源卫星应用中心. 资源三号02星遥感影像数据集（2017）DOI:10.11888/Geogra.tpdc.271230, CSTR:18406.11.Geogra.tpdc.271230, </w:t>
      </w:r>
      <w:r>
        <w:t>2019</w:t>
      </w:r>
      <w:r>
        <w:t>.[</w:t>
      </w:r>
      <w:r>
        <w:t xml:space="preserve">China Centre for Resources Satellite Data and Application . Dataset of ZY-3 02 satellite images (2017)DOI:10.11888/Geogra.tpdc.271230, CSTR:18406.11.Geogra.tpdc.271230,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中国资源卫星应用中心</w:t>
        <w:br/>
      </w:r>
      <w:r>
        <w:rPr>
          <w:sz w:val="22"/>
        </w:rPr>
        <w:t xml:space="preserve">单位: </w:t>
      </w:r>
      <w:r>
        <w:rPr>
          <w:sz w:val="22"/>
        </w:rPr>
        <w:t>中国资源卫星应用中心</w:t>
        <w:br/>
      </w:r>
      <w:r>
        <w:rPr>
          <w:sz w:val="22"/>
        </w:rPr>
        <w:t xml:space="preserve">电子邮件: </w:t>
      </w:r>
      <w:r>
        <w:rPr>
          <w:sz w:val="22"/>
        </w:rPr>
        <w:t>cresda_yykfb@spacechina.com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